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357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2825-08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18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Костарева Сергея Анатольевича, </w:t>
      </w:r>
      <w:r>
        <w:rPr>
          <w:rStyle w:val="cat-PassportDatagrp-18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проживающей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19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02.04.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Костарев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188803862</w:t>
      </w:r>
      <w:r>
        <w:rPr>
          <w:rFonts w:ascii="Times New Roman" w:eastAsia="Times New Roman" w:hAnsi="Times New Roman" w:cs="Times New Roman"/>
          <w:sz w:val="28"/>
          <w:szCs w:val="28"/>
        </w:rPr>
        <w:t>40863644996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Костарев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в совершении правонарушения признал.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Костарев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4808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18.04.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18880386240863644996 от 19.01.2024 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Костарева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отягчающего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Костарева Сергея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23654003250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3572420129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357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7970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8rplc-10">
    <w:name w:val="cat-PassportData grp-18 rplc-10"/>
    <w:basedOn w:val="DefaultParagraphFont"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PassportDatagrp-19rplc-13">
    <w:name w:val="cat-PassportData grp-19 rplc-13"/>
    <w:basedOn w:val="DefaultParagraphFont"/>
  </w:style>
  <w:style w:type="character" w:customStyle="1" w:styleId="cat-UserDefinedgrp-29rplc-18">
    <w:name w:val="cat-UserDefined grp-29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AAE0-2DFC-41A5-B932-BCC26CA783A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